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3A" w:rsidRDefault="005A604F" w:rsidP="00DA13D3">
      <w:pPr>
        <w:pStyle w:val="1pt"/>
        <w:sectPr w:rsidR="00842D3A" w:rsidSect="005F045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EC6381" w:rsidTr="009D563B">
        <w:trPr>
          <w:trHeight w:val="284"/>
        </w:trPr>
        <w:tc>
          <w:tcPr>
            <w:tcW w:w="5102" w:type="dxa"/>
            <w:vMerge w:val="restart"/>
          </w:tcPr>
          <w:p w:rsidR="009D563B" w:rsidRPr="00123AA1" w:rsidRDefault="007651A1" w:rsidP="005C1D53">
            <w:pPr>
              <w:pStyle w:val="Text85pt"/>
            </w:pPr>
            <w:r>
              <w:t xml:space="preserve">Gesundheits-, Sozial- und Integrationsdirektion   </w:t>
            </w:r>
            <w:r>
              <w:br/>
              <w:t xml:space="preserve">   </w:t>
            </w:r>
            <w:r>
              <w:br/>
            </w:r>
            <w:r>
              <w:br/>
            </w:r>
            <w:r>
              <w:br/>
              <w:t>Rathausgasse 1</w:t>
            </w:r>
            <w:r>
              <w:br/>
              <w:t>Postfach</w:t>
            </w:r>
            <w:r>
              <w:br/>
              <w:t>3000 Bern 8</w:t>
            </w:r>
            <w:r>
              <w:br/>
              <w:t>+41 31 633 79 20 (Telefon)</w:t>
            </w:r>
            <w:r>
              <w:br/>
              <w:t>+41 31 633 79 09 (Telefax)</w:t>
            </w:r>
            <w:r>
              <w:br/>
              <w:t>info.gsi@be.ch</w:t>
            </w:r>
            <w:r>
              <w:br/>
              <w:t>www.be.ch/gsi</w:t>
            </w:r>
            <w:r>
              <w:br/>
            </w:r>
          </w:p>
        </w:tc>
      </w:tr>
      <w:tr w:rsidR="00EC6381" w:rsidTr="009D563B">
        <w:trPr>
          <w:trHeight w:val="284"/>
        </w:trPr>
        <w:tc>
          <w:tcPr>
            <w:tcW w:w="5102" w:type="dxa"/>
            <w:vMerge/>
          </w:tcPr>
          <w:p w:rsidR="009D563B" w:rsidRPr="00123AA1" w:rsidRDefault="005A604F" w:rsidP="005C1D53"/>
        </w:tc>
      </w:tr>
      <w:tr w:rsidR="00EC6381" w:rsidTr="009D563B">
        <w:trPr>
          <w:trHeight w:val="284"/>
        </w:trPr>
        <w:tc>
          <w:tcPr>
            <w:tcW w:w="5102" w:type="dxa"/>
            <w:vMerge/>
          </w:tcPr>
          <w:p w:rsidR="009D563B" w:rsidRPr="00123AA1" w:rsidRDefault="005A604F" w:rsidP="005C1D53"/>
        </w:tc>
      </w:tr>
    </w:tbl>
    <w:p w:rsidR="007651A1" w:rsidRDefault="007651A1" w:rsidP="007651A1">
      <w:pPr>
        <w:pStyle w:val="Titel"/>
        <w:spacing w:before="0"/>
        <w:rPr>
          <w:sz w:val="22"/>
          <w:szCs w:val="22"/>
        </w:rPr>
      </w:pPr>
    </w:p>
    <w:tbl>
      <w:tblPr>
        <w:tblStyle w:val="Tabellenraster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3608"/>
      </w:tblGrid>
      <w:tr w:rsidR="007651A1" w:rsidTr="001B24A7">
        <w:trPr>
          <w:trHeight w:val="434"/>
        </w:trPr>
        <w:tc>
          <w:tcPr>
            <w:tcW w:w="2235" w:type="dxa"/>
            <w:vAlign w:val="center"/>
          </w:tcPr>
          <w:p w:rsidR="007651A1" w:rsidRPr="007651A1" w:rsidRDefault="007651A1" w:rsidP="001B24A7">
            <w:pPr>
              <w:rPr>
                <w:sz w:val="18"/>
                <w:szCs w:val="18"/>
              </w:rPr>
            </w:pPr>
            <w:r w:rsidRPr="007651A1">
              <w:rPr>
                <w:sz w:val="18"/>
                <w:szCs w:val="18"/>
              </w:rPr>
              <w:t>Geschäftsnummer</w:t>
            </w:r>
          </w:p>
        </w:tc>
        <w:tc>
          <w:tcPr>
            <w:tcW w:w="13608" w:type="dxa"/>
            <w:vAlign w:val="center"/>
          </w:tcPr>
          <w:p w:rsidR="007651A1" w:rsidRPr="007651A1" w:rsidRDefault="007651A1" w:rsidP="001B24A7">
            <w:pPr>
              <w:rPr>
                <w:sz w:val="18"/>
                <w:szCs w:val="18"/>
              </w:rPr>
            </w:pPr>
            <w:r w:rsidRPr="007651A1">
              <w:rPr>
                <w:sz w:val="18"/>
                <w:szCs w:val="18"/>
              </w:rPr>
              <w:t>2018.GEF.1276</w:t>
            </w:r>
          </w:p>
        </w:tc>
      </w:tr>
    </w:tbl>
    <w:p w:rsidR="007651A1" w:rsidRPr="007651A1" w:rsidRDefault="007651A1" w:rsidP="007651A1">
      <w:pPr>
        <w:pStyle w:val="Titel"/>
        <w:spacing w:before="0"/>
        <w:rPr>
          <w:sz w:val="22"/>
          <w:szCs w:val="22"/>
        </w:rPr>
      </w:pPr>
    </w:p>
    <w:p w:rsidR="002830D7" w:rsidRPr="007651A1" w:rsidRDefault="000F0447" w:rsidP="0066238D">
      <w:pPr>
        <w:pStyle w:val="Titel"/>
        <w:rPr>
          <w:b/>
          <w:sz w:val="22"/>
          <w:szCs w:val="22"/>
        </w:rPr>
      </w:pPr>
      <w:proofErr w:type="spellStart"/>
      <w:r w:rsidRPr="000F0447">
        <w:rPr>
          <w:b/>
          <w:sz w:val="22"/>
          <w:szCs w:val="22"/>
        </w:rPr>
        <w:t>Procédure</w:t>
      </w:r>
      <w:proofErr w:type="spellEnd"/>
      <w:r w:rsidRPr="000F0447">
        <w:rPr>
          <w:b/>
          <w:sz w:val="22"/>
          <w:szCs w:val="22"/>
        </w:rPr>
        <w:t xml:space="preserve"> de </w:t>
      </w:r>
      <w:proofErr w:type="spellStart"/>
      <w:r w:rsidRPr="000F0447">
        <w:rPr>
          <w:b/>
          <w:sz w:val="22"/>
          <w:szCs w:val="22"/>
        </w:rPr>
        <w:t>consultation</w:t>
      </w:r>
      <w:proofErr w:type="spellEnd"/>
      <w:r w:rsidRPr="000F0447">
        <w:rPr>
          <w:b/>
          <w:sz w:val="22"/>
          <w:szCs w:val="22"/>
        </w:rPr>
        <w:t>:</w:t>
      </w:r>
    </w:p>
    <w:p w:rsidR="000F0447" w:rsidRPr="000F0447" w:rsidRDefault="000F0447" w:rsidP="009617FE">
      <w:pPr>
        <w:pStyle w:val="Titel"/>
        <w:numPr>
          <w:ilvl w:val="0"/>
          <w:numId w:val="26"/>
        </w:numPr>
        <w:spacing w:line="480" w:lineRule="auto"/>
        <w:rPr>
          <w:b/>
          <w:sz w:val="22"/>
          <w:lang w:val="fr-CH"/>
        </w:rPr>
      </w:pPr>
      <w:r w:rsidRPr="000F0447">
        <w:rPr>
          <w:b/>
          <w:sz w:val="22"/>
          <w:lang w:val="fr-CH"/>
        </w:rPr>
        <w:t>Loi</w:t>
      </w:r>
      <w:r>
        <w:rPr>
          <w:b/>
          <w:sz w:val="22"/>
          <w:lang w:val="fr-CH"/>
        </w:rPr>
        <w:t xml:space="preserve"> </w:t>
      </w:r>
      <w:r w:rsidRPr="000F0447">
        <w:rPr>
          <w:b/>
          <w:sz w:val="22"/>
          <w:lang w:val="fr-CH"/>
        </w:rPr>
        <w:t>sur les prestations de soutien aux personnes en situation de handicap</w:t>
      </w:r>
      <w:r>
        <w:rPr>
          <w:b/>
          <w:sz w:val="22"/>
          <w:lang w:val="fr-CH"/>
        </w:rPr>
        <w:t xml:space="preserve"> (</w:t>
      </w:r>
      <w:proofErr w:type="spellStart"/>
      <w:r>
        <w:rPr>
          <w:b/>
          <w:sz w:val="22"/>
          <w:lang w:val="fr-CH"/>
        </w:rPr>
        <w:t>LPHand</w:t>
      </w:r>
      <w:proofErr w:type="spellEnd"/>
      <w:r>
        <w:rPr>
          <w:b/>
          <w:sz w:val="22"/>
          <w:lang w:val="fr-CH"/>
        </w:rPr>
        <w:t>)</w:t>
      </w:r>
    </w:p>
    <w:tbl>
      <w:tblPr>
        <w:tblStyle w:val="Tabellenraster"/>
        <w:tblW w:w="14457" w:type="dxa"/>
        <w:tblInd w:w="108" w:type="dxa"/>
        <w:tblLook w:val="04A0" w:firstRow="1" w:lastRow="0" w:firstColumn="1" w:lastColumn="0" w:noHBand="0" w:noVBand="1"/>
      </w:tblPr>
      <w:tblGrid>
        <w:gridCol w:w="14457"/>
      </w:tblGrid>
      <w:tr w:rsidR="007651A1" w:rsidRPr="00453660" w:rsidTr="001B24A7">
        <w:tc>
          <w:tcPr>
            <w:tcW w:w="14457" w:type="dxa"/>
          </w:tcPr>
          <w:p w:rsidR="007651A1" w:rsidRPr="000F0447" w:rsidRDefault="000F0447" w:rsidP="000F0447">
            <w:pPr>
              <w:pStyle w:val="Enclosures"/>
              <w:tabs>
                <w:tab w:val="left" w:pos="4455"/>
              </w:tabs>
              <w:rPr>
                <w:lang w:val="fr-CH"/>
              </w:rPr>
            </w:pPr>
            <w:r w:rsidRPr="000F0447">
              <w:rPr>
                <w:lang w:val="fr-CH"/>
              </w:rPr>
              <w:t>Merci d’envoyer le document</w:t>
            </w:r>
            <w:r>
              <w:rPr>
                <w:lang w:val="fr-CH"/>
              </w:rPr>
              <w:t xml:space="preserve"> </w:t>
            </w:r>
            <w:r w:rsidRPr="00455D78">
              <w:rPr>
                <w:lang w:val="fr-CH"/>
              </w:rPr>
              <w:t>dûment rempli</w:t>
            </w:r>
            <w:r w:rsidR="007651A1" w:rsidRPr="000F0447">
              <w:rPr>
                <w:lang w:val="fr-CH"/>
              </w:rPr>
              <w:t>:</w:t>
            </w:r>
            <w:r w:rsidR="007651A1" w:rsidRPr="000F0447">
              <w:rPr>
                <w:lang w:val="fr-CH"/>
              </w:rPr>
              <w:tab/>
              <w:t xml:space="preserve">- </w:t>
            </w:r>
            <w:r w:rsidRPr="00455D78">
              <w:rPr>
                <w:lang w:val="fr-CH"/>
              </w:rPr>
              <w:t xml:space="preserve">en format </w:t>
            </w:r>
            <w:r w:rsidRPr="00455D78">
              <w:rPr>
                <w:u w:val="single"/>
                <w:lang w:val="fr-CH"/>
              </w:rPr>
              <w:t>Word</w:t>
            </w:r>
          </w:p>
          <w:p w:rsidR="007651A1" w:rsidRPr="000F0447" w:rsidRDefault="007651A1" w:rsidP="000F0447">
            <w:pPr>
              <w:pStyle w:val="Enclosures"/>
              <w:tabs>
                <w:tab w:val="left" w:pos="4455"/>
              </w:tabs>
              <w:ind w:left="4455"/>
              <w:rPr>
                <w:lang w:val="fr-CH"/>
              </w:rPr>
            </w:pPr>
            <w:r w:rsidRPr="000F0447">
              <w:rPr>
                <w:lang w:val="fr-CH"/>
              </w:rPr>
              <w:t xml:space="preserve">- </w:t>
            </w:r>
            <w:r w:rsidR="000F0447" w:rsidRPr="00455D78">
              <w:rPr>
                <w:lang w:val="fr-CH"/>
              </w:rPr>
              <w:t>par courriel à</w:t>
            </w:r>
            <w:r w:rsidR="000F0447" w:rsidRPr="00455D78">
              <w:rPr>
                <w:lang w:val="fr-FR"/>
              </w:rPr>
              <w:t xml:space="preserve"> </w:t>
            </w:r>
            <w:hyperlink r:id="rId19" w:history="1">
              <w:r w:rsidRPr="000F0447">
                <w:rPr>
                  <w:rStyle w:val="Hyperlink"/>
                  <w:lang w:val="fr-CH"/>
                </w:rPr>
                <w:t>PolitischeGeschaefte.gsi@be.ch</w:t>
              </w:r>
            </w:hyperlink>
          </w:p>
          <w:p w:rsidR="007651A1" w:rsidRPr="00453660" w:rsidRDefault="000F0447" w:rsidP="000F0447">
            <w:pPr>
              <w:pStyle w:val="Enclosures"/>
              <w:tabs>
                <w:tab w:val="left" w:pos="4455"/>
              </w:tabs>
              <w:ind w:left="4455"/>
              <w:rPr>
                <w:lang w:val="de-CH"/>
              </w:rPr>
            </w:pPr>
            <w:r>
              <w:rPr>
                <w:lang w:val="de-CH"/>
              </w:rPr>
              <w:t xml:space="preserve">- </w:t>
            </w:r>
            <w:r w:rsidRPr="00455D78">
              <w:rPr>
                <w:lang w:val="fr-CH"/>
              </w:rPr>
              <w:t>d’ici le</w:t>
            </w:r>
            <w:r w:rsidR="007651A1" w:rsidRPr="00453660">
              <w:rPr>
                <w:lang w:val="de-CH"/>
              </w:rPr>
              <w:t xml:space="preserve"> </w:t>
            </w:r>
            <w:r w:rsidR="007651A1">
              <w:rPr>
                <w:b/>
                <w:lang w:val="de-CH"/>
              </w:rPr>
              <w:t>Freitag</w:t>
            </w:r>
            <w:r w:rsidR="007651A1" w:rsidRPr="00453660">
              <w:rPr>
                <w:b/>
                <w:lang w:val="de-CH"/>
              </w:rPr>
              <w:t xml:space="preserve">, </w:t>
            </w:r>
            <w:r w:rsidR="007651A1">
              <w:rPr>
                <w:b/>
                <w:lang w:val="de-CH"/>
              </w:rPr>
              <w:t>23. Oktober 2020</w:t>
            </w:r>
          </w:p>
        </w:tc>
      </w:tr>
    </w:tbl>
    <w:p w:rsidR="007651A1" w:rsidRPr="009617FE" w:rsidRDefault="007651A1" w:rsidP="005F045C">
      <w:pPr>
        <w:rPr>
          <w:rFonts w:ascii="Arial" w:hAnsi="Arial" w:cs="Arial"/>
        </w:rPr>
      </w:pPr>
    </w:p>
    <w:p w:rsidR="009617FE" w:rsidRPr="009617FE" w:rsidRDefault="009617FE" w:rsidP="005F045C">
      <w:pPr>
        <w:rPr>
          <w:rFonts w:ascii="Arial" w:hAnsi="Arial" w:cs="Arial"/>
        </w:rPr>
      </w:pPr>
    </w:p>
    <w:p w:rsidR="007651A1" w:rsidRPr="007651A1" w:rsidRDefault="007651A1" w:rsidP="007651A1">
      <w:pPr>
        <w:keepNext/>
        <w:keepLines/>
        <w:spacing w:line="240" w:lineRule="atLeast"/>
        <w:rPr>
          <w:rFonts w:ascii="Arial" w:eastAsia="Times New Roman" w:hAnsi="Arial" w:cs="Times New Roman"/>
          <w:b/>
          <w:bCs w:val="0"/>
          <w:spacing w:val="0"/>
          <w:sz w:val="22"/>
          <w:lang w:eastAsia="de-CH"/>
        </w:rPr>
      </w:pPr>
    </w:p>
    <w:p w:rsidR="007651A1" w:rsidRPr="009617FE" w:rsidRDefault="009617FE" w:rsidP="007651A1">
      <w:pPr>
        <w:keepNext/>
        <w:keepLines/>
        <w:spacing w:line="240" w:lineRule="atLeast"/>
        <w:rPr>
          <w:rFonts w:ascii="Arial" w:eastAsia="Times New Roman" w:hAnsi="Arial" w:cs="Times New Roman"/>
          <w:bCs w:val="0"/>
          <w:spacing w:val="0"/>
          <w:sz w:val="22"/>
          <w:lang w:val="fr-CH" w:eastAsia="de-CH"/>
        </w:rPr>
      </w:pPr>
      <w:r w:rsidRPr="009617FE">
        <w:rPr>
          <w:rFonts w:ascii="Arial" w:eastAsia="Times New Roman" w:hAnsi="Arial" w:cs="Times New Roman"/>
          <w:bCs w:val="0"/>
          <w:spacing w:val="0"/>
          <w:sz w:val="22"/>
          <w:lang w:val="fr-CH" w:eastAsia="de-CH"/>
        </w:rPr>
        <w:t>Veuillez indiquer vos remarques ainsi que d’éventuelles propositions (de modification et d’amélioration) dans la colonne correspondante.</w:t>
      </w:r>
    </w:p>
    <w:p w:rsidR="007651A1" w:rsidRPr="009617FE" w:rsidRDefault="009617FE" w:rsidP="007651A1">
      <w:pPr>
        <w:keepNext/>
        <w:keepLines/>
        <w:tabs>
          <w:tab w:val="left" w:pos="369"/>
        </w:tabs>
        <w:spacing w:before="200" w:after="240" w:line="240" w:lineRule="atLeast"/>
        <w:ind w:left="369" w:hanging="369"/>
        <w:outlineLvl w:val="0"/>
        <w:rPr>
          <w:rFonts w:ascii="Arial" w:eastAsia="Times New Roman" w:hAnsi="Arial" w:cs="Times New Roman"/>
          <w:b/>
          <w:spacing w:val="0"/>
          <w:sz w:val="22"/>
          <w:szCs w:val="28"/>
          <w:lang w:val="fr-CH" w:eastAsia="de-CH"/>
        </w:rPr>
      </w:pPr>
      <w:r w:rsidRPr="009617FE">
        <w:rPr>
          <w:rFonts w:ascii="Arial" w:eastAsia="Times New Roman" w:hAnsi="Arial" w:cs="Times New Roman"/>
          <w:b/>
          <w:spacing w:val="0"/>
          <w:sz w:val="22"/>
          <w:szCs w:val="28"/>
          <w:lang w:val="fr-CH" w:eastAsia="de-CH"/>
        </w:rPr>
        <w:t xml:space="preserve">Loi </w:t>
      </w:r>
      <w:r>
        <w:rPr>
          <w:rFonts w:ascii="Arial" w:eastAsia="Times New Roman" w:hAnsi="Arial" w:cs="Times New Roman"/>
          <w:b/>
          <w:spacing w:val="0"/>
          <w:sz w:val="22"/>
          <w:szCs w:val="28"/>
          <w:lang w:val="fr-CH" w:eastAsia="de-CH"/>
        </w:rPr>
        <w:t>s</w:t>
      </w:r>
      <w:r w:rsidRPr="000F0447">
        <w:rPr>
          <w:rFonts w:asciiTheme="majorHAnsi" w:eastAsiaTheme="majorEastAsia" w:hAnsiTheme="majorHAnsi" w:cstheme="majorBidi"/>
          <w:b/>
          <w:spacing w:val="0"/>
          <w:kern w:val="28"/>
          <w:sz w:val="22"/>
          <w:lang w:val="fr-CH"/>
        </w:rPr>
        <w:t>ur les prestations de soutien aux personnes en situation de handicap</w:t>
      </w:r>
      <w:r>
        <w:rPr>
          <w:b/>
          <w:sz w:val="22"/>
          <w:lang w:val="fr-CH"/>
        </w:rPr>
        <w:t xml:space="preserve"> (</w:t>
      </w:r>
      <w:proofErr w:type="spellStart"/>
      <w:r>
        <w:rPr>
          <w:b/>
          <w:sz w:val="22"/>
          <w:lang w:val="fr-CH"/>
        </w:rPr>
        <w:t>LPHand</w:t>
      </w:r>
      <w:proofErr w:type="spellEnd"/>
      <w:r>
        <w:rPr>
          <w:b/>
          <w:sz w:val="22"/>
          <w:lang w:val="fr-CH"/>
        </w:rPr>
        <w:t>)</w:t>
      </w:r>
      <w:r w:rsidR="007651A1" w:rsidRPr="007651A1">
        <w:rPr>
          <w:rFonts w:ascii="Arial" w:eastAsia="Times New Roman" w:hAnsi="Arial" w:cs="Times New Roman"/>
          <w:b/>
          <w:spacing w:val="0"/>
          <w:sz w:val="22"/>
          <w:szCs w:val="28"/>
          <w:lang w:eastAsia="de-CH"/>
        </w:rPr>
        <w:fldChar w:fldCharType="begin"/>
      </w:r>
      <w:r w:rsidR="007651A1" w:rsidRPr="009617FE">
        <w:rPr>
          <w:rFonts w:ascii="Arial" w:eastAsia="Times New Roman" w:hAnsi="Arial" w:cs="Times New Roman"/>
          <w:b/>
          <w:spacing w:val="0"/>
          <w:sz w:val="22"/>
          <w:szCs w:val="28"/>
          <w:lang w:val="fr-CH" w:eastAsia="de-CH"/>
        </w:rPr>
        <w:instrText xml:space="preserve"> IF </w:instrText>
      </w:r>
      <w:r w:rsidR="007651A1" w:rsidRPr="007651A1">
        <w:rPr>
          <w:rFonts w:ascii="Arial" w:eastAsia="Times New Roman" w:hAnsi="Arial" w:cs="Times New Roman"/>
          <w:b/>
          <w:spacing w:val="0"/>
          <w:sz w:val="22"/>
          <w:szCs w:val="28"/>
          <w:lang w:eastAsia="de-CH"/>
        </w:rPr>
        <w:fldChar w:fldCharType="begin"/>
      </w:r>
      <w:r w:rsidR="007651A1" w:rsidRPr="009617FE">
        <w:rPr>
          <w:rFonts w:ascii="Arial" w:eastAsia="Times New Roman" w:hAnsi="Arial" w:cs="Times New Roman"/>
          <w:b/>
          <w:spacing w:val="0"/>
          <w:sz w:val="22"/>
          <w:szCs w:val="28"/>
          <w:lang w:val="fr-CH" w:eastAsia="de-CH"/>
        </w:rPr>
        <w:instrText xml:space="preserve"> DOCPROPERTY  CustomField.Attach  \* MERGEFORMAT </w:instrText>
      </w:r>
      <w:r w:rsidR="007651A1" w:rsidRPr="007651A1">
        <w:rPr>
          <w:rFonts w:ascii="Arial" w:eastAsia="Times New Roman" w:hAnsi="Arial" w:cs="Times New Roman"/>
          <w:b/>
          <w:spacing w:val="0"/>
          <w:sz w:val="22"/>
          <w:szCs w:val="28"/>
          <w:lang w:eastAsia="de-CH"/>
        </w:rPr>
        <w:fldChar w:fldCharType="end"/>
      </w:r>
      <w:r w:rsidR="007651A1" w:rsidRPr="009617FE">
        <w:rPr>
          <w:rFonts w:ascii="Arial" w:eastAsia="Times New Roman" w:hAnsi="Arial" w:cs="Times New Roman"/>
          <w:b/>
          <w:spacing w:val="0"/>
          <w:sz w:val="22"/>
          <w:szCs w:val="28"/>
          <w:lang w:val="fr-CH" w:eastAsia="de-CH"/>
        </w:rPr>
        <w:instrText>="" "" "</w:instrText>
      </w:r>
      <w:r w:rsidR="007651A1" w:rsidRPr="007651A1">
        <w:rPr>
          <w:rFonts w:ascii="Arial" w:eastAsia="Times New Roman" w:hAnsi="Arial" w:cs="Times New Roman"/>
          <w:b/>
          <w:spacing w:val="0"/>
          <w:sz w:val="22"/>
          <w:szCs w:val="28"/>
          <w:lang w:eastAsia="de-CH"/>
        </w:rPr>
        <w:fldChar w:fldCharType="begin"/>
      </w:r>
      <w:r w:rsidR="007651A1" w:rsidRPr="009617FE">
        <w:rPr>
          <w:rFonts w:ascii="Arial" w:eastAsia="Times New Roman" w:hAnsi="Arial" w:cs="Times New Roman"/>
          <w:b/>
          <w:spacing w:val="0"/>
          <w:sz w:val="22"/>
          <w:szCs w:val="28"/>
          <w:lang w:val="fr-CH" w:eastAsia="de-CH"/>
        </w:rPr>
        <w:instrText xml:space="preserve"> DOCPROPERTY  Doc.Attach  \* MERGEFORMAT </w:instrText>
      </w:r>
      <w:r w:rsidR="007651A1" w:rsidRPr="007651A1">
        <w:rPr>
          <w:rFonts w:ascii="Arial" w:eastAsia="Times New Roman" w:hAnsi="Arial" w:cs="Times New Roman"/>
          <w:b/>
          <w:spacing w:val="0"/>
          <w:sz w:val="22"/>
          <w:szCs w:val="28"/>
          <w:lang w:eastAsia="de-CH"/>
        </w:rPr>
        <w:fldChar w:fldCharType="separate"/>
      </w:r>
      <w:r w:rsidR="007651A1" w:rsidRPr="009617FE">
        <w:rPr>
          <w:rFonts w:ascii="Arial" w:eastAsia="Times New Roman" w:hAnsi="Arial" w:cs="Times New Roman"/>
          <w:b/>
          <w:spacing w:val="0"/>
          <w:sz w:val="22"/>
          <w:szCs w:val="28"/>
          <w:lang w:val="fr-CH" w:eastAsia="de-CH"/>
        </w:rPr>
        <w:instrText>Doc.Attach</w:instrText>
      </w:r>
      <w:r w:rsidR="007651A1" w:rsidRPr="007651A1">
        <w:rPr>
          <w:rFonts w:ascii="Arial" w:eastAsia="Times New Roman" w:hAnsi="Arial" w:cs="Times New Roman"/>
          <w:b/>
          <w:spacing w:val="0"/>
          <w:sz w:val="22"/>
          <w:szCs w:val="28"/>
          <w:lang w:eastAsia="de-CH"/>
        </w:rPr>
        <w:fldChar w:fldCharType="end"/>
      </w:r>
    </w:p>
    <w:p w:rsidR="007651A1" w:rsidRPr="009617FE" w:rsidRDefault="007651A1" w:rsidP="007651A1">
      <w:pPr>
        <w:keepNext/>
        <w:keepLines/>
        <w:tabs>
          <w:tab w:val="left" w:pos="369"/>
        </w:tabs>
        <w:spacing w:before="200" w:line="240" w:lineRule="atLeast"/>
        <w:ind w:left="369" w:hanging="369"/>
        <w:outlineLvl w:val="0"/>
        <w:rPr>
          <w:rFonts w:ascii="Arial" w:eastAsia="Times New Roman" w:hAnsi="Arial" w:cs="Times New Roman"/>
          <w:b/>
          <w:spacing w:val="0"/>
          <w:sz w:val="22"/>
          <w:szCs w:val="28"/>
          <w:lang w:val="fr-CH" w:eastAsia="de-CH"/>
        </w:rPr>
      </w:pPr>
      <w:r w:rsidRPr="007651A1">
        <w:rPr>
          <w:rFonts w:ascii="Arial" w:eastAsia="Times New Roman" w:hAnsi="Arial" w:cs="Times New Roman"/>
          <w:b/>
          <w:spacing w:val="0"/>
          <w:sz w:val="22"/>
          <w:szCs w:val="28"/>
          <w:lang w:eastAsia="de-CH"/>
        </w:rPr>
        <w:fldChar w:fldCharType="begin"/>
      </w:r>
      <w:r w:rsidRPr="009617FE">
        <w:rPr>
          <w:rFonts w:ascii="Arial" w:eastAsia="Times New Roman" w:hAnsi="Arial" w:cs="Times New Roman"/>
          <w:b/>
          <w:spacing w:val="0"/>
          <w:sz w:val="22"/>
          <w:szCs w:val="28"/>
          <w:lang w:val="fr-CH" w:eastAsia="de-CH"/>
        </w:rPr>
        <w:instrText xml:space="preserve"> DOCPROPERTY  CustomField.Attach  \* MERGEFORMAT </w:instrText>
      </w:r>
      <w:r w:rsidRPr="007651A1">
        <w:rPr>
          <w:rFonts w:ascii="Arial" w:eastAsia="Times New Roman" w:hAnsi="Arial" w:cs="Times New Roman"/>
          <w:b/>
          <w:spacing w:val="0"/>
          <w:sz w:val="22"/>
          <w:szCs w:val="28"/>
          <w:lang w:eastAsia="de-CH"/>
        </w:rPr>
        <w:fldChar w:fldCharType="separate"/>
      </w:r>
      <w:r w:rsidRPr="009617FE">
        <w:rPr>
          <w:rFonts w:ascii="Arial" w:eastAsia="Times New Roman" w:hAnsi="Arial" w:cs="Times New Roman"/>
          <w:b/>
          <w:spacing w:val="0"/>
          <w:sz w:val="22"/>
          <w:szCs w:val="28"/>
          <w:lang w:val="fr-CH" w:eastAsia="de-CH"/>
        </w:rPr>
        <w:instrText>CustomField.Attach</w:instrText>
      </w:r>
      <w:r w:rsidRPr="007651A1">
        <w:rPr>
          <w:rFonts w:ascii="Arial" w:eastAsia="Times New Roman" w:hAnsi="Arial" w:cs="Times New Roman"/>
          <w:b/>
          <w:spacing w:val="0"/>
          <w:sz w:val="22"/>
          <w:szCs w:val="28"/>
          <w:lang w:eastAsia="de-CH"/>
        </w:rPr>
        <w:fldChar w:fldCharType="end"/>
      </w:r>
      <w:r w:rsidRPr="009617FE">
        <w:rPr>
          <w:rFonts w:ascii="Arial" w:eastAsia="Times New Roman" w:hAnsi="Arial" w:cs="Times New Roman"/>
          <w:b/>
          <w:spacing w:val="0"/>
          <w:sz w:val="22"/>
          <w:szCs w:val="28"/>
          <w:lang w:val="fr-CH" w:eastAsia="de-CH"/>
        </w:rPr>
        <w:instrText>"\* MERGEFORMAT \&lt;OawJumpToField value=0/&gt;</w:instrText>
      </w:r>
      <w:r w:rsidRPr="007651A1">
        <w:rPr>
          <w:rFonts w:ascii="Arial" w:eastAsia="Times New Roman" w:hAnsi="Arial" w:cs="Times New Roman"/>
          <w:b/>
          <w:spacing w:val="0"/>
          <w:sz w:val="22"/>
          <w:szCs w:val="28"/>
          <w:lang w:eastAsia="de-CH"/>
        </w:rPr>
        <w:fldChar w:fldCharType="end"/>
      </w:r>
    </w:p>
    <w:tbl>
      <w:tblPr>
        <w:tblStyle w:val="MittlereListe1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6182"/>
        <w:gridCol w:w="5103"/>
      </w:tblGrid>
      <w:tr w:rsidR="007651A1" w:rsidRPr="007651A1" w:rsidTr="001B2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top w:val="none" w:sz="0" w:space="0" w:color="auto"/>
              <w:bottom w:val="none" w:sz="0" w:space="0" w:color="auto"/>
            </w:tcBorders>
          </w:tcPr>
          <w:p w:rsidR="007651A1" w:rsidRPr="007651A1" w:rsidRDefault="009617FE" w:rsidP="007651A1">
            <w:pPr>
              <w:spacing w:after="120" w:line="240" w:lineRule="atLeast"/>
              <w:rPr>
                <w:rFonts w:ascii="Arial" w:hAnsi="Arial" w:cs="Times New Roman"/>
                <w:spacing w:val="0"/>
                <w:sz w:val="22"/>
              </w:rPr>
            </w:pPr>
            <w:proofErr w:type="spellStart"/>
            <w:r>
              <w:rPr>
                <w:rFonts w:ascii="Arial" w:hAnsi="Arial" w:cs="Times New Roman"/>
                <w:spacing w:val="0"/>
                <w:sz w:val="22"/>
              </w:rPr>
              <w:t>Article</w:t>
            </w:r>
            <w:proofErr w:type="spellEnd"/>
          </w:p>
        </w:tc>
        <w:tc>
          <w:tcPr>
            <w:tcW w:w="6182" w:type="dxa"/>
            <w:tcBorders>
              <w:top w:val="none" w:sz="0" w:space="0" w:color="auto"/>
              <w:bottom w:val="none" w:sz="0" w:space="0" w:color="auto"/>
            </w:tcBorders>
          </w:tcPr>
          <w:p w:rsidR="007651A1" w:rsidRPr="007651A1" w:rsidRDefault="009617FE" w:rsidP="007651A1">
            <w:pPr>
              <w:spacing w:after="12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  <w:r w:rsidRPr="009617FE">
              <w:rPr>
                <w:rFonts w:ascii="Arial" w:hAnsi="Arial" w:cs="Times New Roman"/>
                <w:bCs w:val="0"/>
                <w:spacing w:val="0"/>
                <w:sz w:val="22"/>
              </w:rPr>
              <w:t>Remarque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</w:tcBorders>
          </w:tcPr>
          <w:p w:rsidR="007651A1" w:rsidRPr="007651A1" w:rsidRDefault="009617FE" w:rsidP="007651A1">
            <w:pPr>
              <w:spacing w:after="12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  <w:r w:rsidRPr="009617FE">
              <w:rPr>
                <w:rFonts w:ascii="Arial" w:hAnsi="Arial" w:cs="Times New Roman"/>
                <w:bCs w:val="0"/>
                <w:spacing w:val="0"/>
                <w:sz w:val="22"/>
              </w:rPr>
              <w:t>Proposition</w:t>
            </w:r>
          </w:p>
        </w:tc>
      </w:tr>
      <w:tr w:rsidR="007651A1" w:rsidRPr="007651A1" w:rsidTr="00765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7651A1" w:rsidRPr="007651A1" w:rsidRDefault="009617FE" w:rsidP="007651A1">
            <w:pPr>
              <w:spacing w:after="120" w:line="240" w:lineRule="atLeast"/>
              <w:rPr>
                <w:rFonts w:ascii="Arial" w:hAnsi="Arial" w:cs="Times New Roman"/>
                <w:spacing w:val="0"/>
                <w:sz w:val="22"/>
              </w:rPr>
            </w:pPr>
            <w:proofErr w:type="spellStart"/>
            <w:r>
              <w:rPr>
                <w:rFonts w:ascii="Arial" w:hAnsi="Arial" w:cs="Times New Roman"/>
                <w:spacing w:val="0"/>
                <w:sz w:val="22"/>
              </w:rPr>
              <w:t>Principe</w:t>
            </w:r>
            <w:proofErr w:type="spellEnd"/>
          </w:p>
        </w:tc>
        <w:tc>
          <w:tcPr>
            <w:tcW w:w="6182" w:type="dxa"/>
          </w:tcPr>
          <w:p w:rsidR="007651A1" w:rsidRPr="007651A1" w:rsidRDefault="007651A1" w:rsidP="007651A1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7651A1" w:rsidRPr="007651A1" w:rsidRDefault="007651A1" w:rsidP="007651A1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7651A1" w:rsidRPr="007651A1" w:rsidTr="001B2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7651A1" w:rsidRPr="007651A1" w:rsidRDefault="009617FE" w:rsidP="009617FE">
            <w:pPr>
              <w:spacing w:after="120" w:line="240" w:lineRule="atLeast"/>
              <w:rPr>
                <w:rFonts w:ascii="Arial" w:hAnsi="Arial" w:cs="Times New Roman"/>
                <w:spacing w:val="0"/>
                <w:sz w:val="22"/>
              </w:rPr>
            </w:pPr>
            <w:proofErr w:type="spellStart"/>
            <w:r>
              <w:rPr>
                <w:rFonts w:ascii="Arial" w:hAnsi="Arial" w:cs="Times New Roman"/>
                <w:spacing w:val="0"/>
                <w:sz w:val="22"/>
              </w:rPr>
              <w:t>Article</w:t>
            </w:r>
            <w:proofErr w:type="spellEnd"/>
            <w:r>
              <w:rPr>
                <w:rFonts w:ascii="Arial" w:hAnsi="Arial" w:cs="Times New Roman"/>
                <w:spacing w:val="0"/>
                <w:sz w:val="22"/>
              </w:rPr>
              <w:t xml:space="preserve"> 1</w:t>
            </w:r>
          </w:p>
        </w:tc>
        <w:tc>
          <w:tcPr>
            <w:tcW w:w="6182" w:type="dxa"/>
          </w:tcPr>
          <w:p w:rsidR="007651A1" w:rsidRPr="007651A1" w:rsidRDefault="007651A1" w:rsidP="007651A1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7651A1" w:rsidRPr="007651A1" w:rsidRDefault="007651A1" w:rsidP="007651A1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765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2 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1B2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765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1B2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765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6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1B2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765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1B2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9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765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1B2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11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765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12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1B2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13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765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14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1B2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15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765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16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1B2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17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765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18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1B2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19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765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20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1B2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21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765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22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1B2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23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765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24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1B2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25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765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26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1B2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27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765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28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1B2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29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765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30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1B2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31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765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32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1B2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33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765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34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1B2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35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765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36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1B2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37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765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38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1B2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39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765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40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1B2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41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765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42 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1B2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43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Cs w:val="0"/>
                <w:spacing w:val="0"/>
                <w:sz w:val="22"/>
              </w:rPr>
            </w:pPr>
          </w:p>
        </w:tc>
      </w:tr>
      <w:tr w:rsidR="009617FE" w:rsidRPr="007651A1" w:rsidTr="00765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44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/>
                <w:spacing w:val="0"/>
                <w:sz w:val="22"/>
              </w:rPr>
            </w:pPr>
          </w:p>
        </w:tc>
      </w:tr>
      <w:tr w:rsidR="009617FE" w:rsidRPr="007651A1" w:rsidTr="001B2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45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/>
                <w:spacing w:val="0"/>
                <w:sz w:val="22"/>
              </w:rPr>
            </w:pPr>
          </w:p>
        </w:tc>
      </w:tr>
      <w:tr w:rsidR="009617FE" w:rsidRPr="007651A1" w:rsidTr="00765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46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/>
                <w:spacing w:val="0"/>
                <w:sz w:val="22"/>
              </w:rPr>
            </w:pPr>
          </w:p>
        </w:tc>
      </w:tr>
      <w:tr w:rsidR="009617FE" w:rsidRPr="007651A1" w:rsidTr="001B2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47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/>
                <w:spacing w:val="0"/>
                <w:sz w:val="22"/>
              </w:rPr>
            </w:pPr>
          </w:p>
        </w:tc>
      </w:tr>
      <w:tr w:rsidR="009617FE" w:rsidRPr="007651A1" w:rsidTr="00765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48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/>
                <w:spacing w:val="0"/>
                <w:sz w:val="22"/>
              </w:rPr>
            </w:pPr>
          </w:p>
        </w:tc>
      </w:tr>
      <w:tr w:rsidR="009617FE" w:rsidRPr="007651A1" w:rsidTr="001B2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49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/>
                <w:spacing w:val="0"/>
                <w:sz w:val="22"/>
              </w:rPr>
            </w:pPr>
          </w:p>
        </w:tc>
      </w:tr>
      <w:tr w:rsidR="009617FE" w:rsidRPr="007651A1" w:rsidTr="00765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50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/>
                <w:spacing w:val="0"/>
                <w:sz w:val="22"/>
              </w:rPr>
            </w:pPr>
          </w:p>
        </w:tc>
      </w:tr>
      <w:tr w:rsidR="009617FE" w:rsidRPr="007651A1" w:rsidTr="001B24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</w:tcPr>
          <w:p w:rsidR="009617FE" w:rsidRPr="009617FE" w:rsidRDefault="009617FE" w:rsidP="009617F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17FE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9617FE">
              <w:rPr>
                <w:rFonts w:ascii="Arial" w:hAnsi="Arial" w:cs="Arial"/>
                <w:sz w:val="22"/>
                <w:szCs w:val="22"/>
              </w:rPr>
              <w:t xml:space="preserve"> 51</w:t>
            </w:r>
          </w:p>
        </w:tc>
        <w:tc>
          <w:tcPr>
            <w:tcW w:w="6182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/>
                <w:spacing w:val="0"/>
                <w:sz w:val="22"/>
              </w:rPr>
            </w:pPr>
          </w:p>
        </w:tc>
        <w:tc>
          <w:tcPr>
            <w:tcW w:w="5103" w:type="dxa"/>
          </w:tcPr>
          <w:p w:rsidR="009617FE" w:rsidRPr="007651A1" w:rsidRDefault="009617FE" w:rsidP="009617F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/>
                <w:spacing w:val="0"/>
                <w:sz w:val="22"/>
              </w:rPr>
            </w:pPr>
          </w:p>
        </w:tc>
      </w:tr>
      <w:tr w:rsidR="007651A1" w:rsidRPr="005A604F" w:rsidTr="007651A1">
        <w:tblPrEx>
          <w:tblBorders>
            <w:top w:val="single" w:sz="8" w:space="0" w:color="000000"/>
            <w:left w:val="none" w:sz="0" w:space="0" w:color="auto"/>
            <w:bottom w:val="single" w:sz="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651A1" w:rsidRPr="005A604F" w:rsidRDefault="00F174EB" w:rsidP="005A604F">
            <w:pPr>
              <w:spacing w:before="120" w:after="120" w:line="240" w:lineRule="auto"/>
              <w:rPr>
                <w:rFonts w:ascii="Arial" w:hAnsi="Arial" w:cs="Times New Roman"/>
                <w:spacing w:val="0"/>
                <w:sz w:val="22"/>
                <w:lang w:val="fr-CH"/>
              </w:rPr>
            </w:pPr>
            <w:r w:rsidRPr="005A604F">
              <w:rPr>
                <w:rFonts w:ascii="Arial" w:hAnsi="Arial" w:cs="Times New Roman"/>
                <w:bCs/>
                <w:spacing w:val="0"/>
                <w:sz w:val="24"/>
                <w:lang w:val="fr-CH"/>
              </w:rPr>
              <w:t>Modifications indirectes</w:t>
            </w:r>
            <w:r w:rsidR="007651A1" w:rsidRPr="005A604F">
              <w:rPr>
                <w:rFonts w:ascii="Arial" w:hAnsi="Arial" w:cs="Times New Roman"/>
                <w:spacing w:val="0"/>
                <w:sz w:val="24"/>
                <w:lang w:val="fr-CH"/>
              </w:rPr>
              <w:t xml:space="preserve"> </w:t>
            </w:r>
            <w:r w:rsidR="005A604F" w:rsidRPr="005A604F">
              <w:rPr>
                <w:rFonts w:ascii="Arial" w:hAnsi="Arial" w:cs="Times New Roman"/>
                <w:spacing w:val="0"/>
                <w:sz w:val="24"/>
                <w:lang w:val="fr-CH"/>
              </w:rPr>
              <w:t>de la loi sur l'aide sociale (</w:t>
            </w:r>
            <w:proofErr w:type="spellStart"/>
            <w:r w:rsidR="005A604F" w:rsidRPr="005A604F">
              <w:rPr>
                <w:rFonts w:ascii="Arial" w:hAnsi="Arial" w:cs="Times New Roman"/>
                <w:spacing w:val="0"/>
                <w:sz w:val="24"/>
                <w:lang w:val="fr-CH"/>
              </w:rPr>
              <w:t>LASoc</w:t>
            </w:r>
            <w:proofErr w:type="spellEnd"/>
            <w:r w:rsidR="005A604F" w:rsidRPr="005A604F">
              <w:rPr>
                <w:rFonts w:ascii="Arial" w:hAnsi="Arial" w:cs="Times New Roman"/>
                <w:spacing w:val="0"/>
                <w:sz w:val="24"/>
                <w:lang w:val="fr-CH"/>
              </w:rPr>
              <w:t> ; RSB 860.1)</w:t>
            </w:r>
          </w:p>
        </w:tc>
      </w:tr>
      <w:tr w:rsidR="007651A1" w:rsidRPr="007651A1" w:rsidTr="007651A1">
        <w:tblPrEx>
          <w:tblBorders>
            <w:top w:val="single" w:sz="8" w:space="0" w:color="000000"/>
            <w:left w:val="none" w:sz="0" w:space="0" w:color="auto"/>
            <w:bottom w:val="single" w:sz="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1" w:rsidRPr="005A604F" w:rsidRDefault="00F174EB" w:rsidP="00F174EB">
            <w:pPr>
              <w:spacing w:after="120" w:line="240" w:lineRule="atLeast"/>
              <w:rPr>
                <w:rFonts w:ascii="Arial" w:hAnsi="Arial" w:cs="Times New Roman"/>
                <w:spacing w:val="0"/>
                <w:sz w:val="22"/>
              </w:rPr>
            </w:pPr>
            <w:proofErr w:type="spellStart"/>
            <w:r w:rsidRPr="005A604F">
              <w:rPr>
                <w:rFonts w:ascii="Arial" w:hAnsi="Arial" w:cs="Times New Roman"/>
                <w:spacing w:val="0"/>
                <w:sz w:val="22"/>
              </w:rPr>
              <w:t>Article</w:t>
            </w:r>
            <w:proofErr w:type="spellEnd"/>
            <w:r w:rsidR="007651A1" w:rsidRPr="005A604F">
              <w:rPr>
                <w:rFonts w:ascii="Arial" w:hAnsi="Arial" w:cs="Times New Roman"/>
                <w:spacing w:val="0"/>
                <w:sz w:val="22"/>
              </w:rPr>
              <w:t xml:space="preserve"> </w:t>
            </w:r>
            <w:r w:rsidR="00A459D4" w:rsidRPr="005A604F">
              <w:rPr>
                <w:rFonts w:ascii="Arial" w:hAnsi="Arial" w:cs="Times New Roman"/>
                <w:spacing w:val="0"/>
                <w:sz w:val="22"/>
              </w:rPr>
              <w:t xml:space="preserve">4 </w:t>
            </w:r>
            <w:r w:rsidRPr="005A604F">
              <w:rPr>
                <w:rFonts w:ascii="Arial" w:hAnsi="Arial" w:cs="Times New Roman"/>
                <w:spacing w:val="0"/>
                <w:sz w:val="22"/>
              </w:rPr>
              <w:t xml:space="preserve">    </w:t>
            </w:r>
            <w:proofErr w:type="spellStart"/>
            <w:r w:rsidRPr="005A604F">
              <w:rPr>
                <w:rFonts w:ascii="Arial" w:hAnsi="Arial" w:cs="Times New Roman"/>
                <w:spacing w:val="0"/>
                <w:sz w:val="22"/>
              </w:rPr>
              <w:t>LASoc</w:t>
            </w:r>
            <w:proofErr w:type="spellEnd"/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1" w:rsidRPr="007651A1" w:rsidRDefault="007651A1" w:rsidP="007651A1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/>
                <w:spacing w:val="0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1" w:rsidRPr="007651A1" w:rsidRDefault="007651A1" w:rsidP="007651A1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/>
                <w:spacing w:val="0"/>
                <w:sz w:val="22"/>
              </w:rPr>
            </w:pPr>
          </w:p>
        </w:tc>
      </w:tr>
      <w:tr w:rsidR="007651A1" w:rsidRPr="007651A1" w:rsidTr="007651A1">
        <w:tblPrEx>
          <w:tblBorders>
            <w:top w:val="single" w:sz="8" w:space="0" w:color="000000"/>
            <w:left w:val="none" w:sz="0" w:space="0" w:color="auto"/>
            <w:bottom w:val="single" w:sz="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1" w:rsidRPr="005A604F" w:rsidRDefault="00F174EB" w:rsidP="00F174EB">
            <w:pPr>
              <w:spacing w:after="120" w:line="240" w:lineRule="atLeast"/>
              <w:rPr>
                <w:rFonts w:ascii="Arial" w:hAnsi="Arial" w:cs="Times New Roman"/>
                <w:spacing w:val="0"/>
                <w:sz w:val="22"/>
              </w:rPr>
            </w:pPr>
            <w:proofErr w:type="spellStart"/>
            <w:r w:rsidRPr="005A604F">
              <w:rPr>
                <w:rFonts w:ascii="Arial" w:hAnsi="Arial" w:cs="Times New Roman"/>
                <w:spacing w:val="0"/>
                <w:sz w:val="22"/>
              </w:rPr>
              <w:t>Article</w:t>
            </w:r>
            <w:proofErr w:type="spellEnd"/>
            <w:r w:rsidR="00A459D4" w:rsidRPr="005A604F">
              <w:rPr>
                <w:rFonts w:ascii="Arial" w:hAnsi="Arial" w:cs="Times New Roman"/>
                <w:spacing w:val="0"/>
                <w:sz w:val="22"/>
              </w:rPr>
              <w:t xml:space="preserve"> 8c</w:t>
            </w:r>
            <w:r w:rsidRPr="005A604F">
              <w:rPr>
                <w:rFonts w:ascii="Arial" w:hAnsi="Arial" w:cs="Times New Roman"/>
                <w:spacing w:val="0"/>
                <w:sz w:val="22"/>
              </w:rPr>
              <w:t xml:space="preserve"> </w:t>
            </w:r>
            <w:r w:rsidR="00A459D4" w:rsidRPr="005A604F">
              <w:rPr>
                <w:rFonts w:ascii="Arial" w:hAnsi="Arial" w:cs="Times New Roman"/>
                <w:spacing w:val="0"/>
                <w:sz w:val="22"/>
              </w:rPr>
              <w:t xml:space="preserve"> </w:t>
            </w:r>
            <w:r w:rsidRPr="005A604F">
              <w:rPr>
                <w:rFonts w:ascii="Arial" w:hAnsi="Arial" w:cs="Times New Roman"/>
                <w:spacing w:val="0"/>
                <w:sz w:val="22"/>
              </w:rPr>
              <w:t xml:space="preserve"> </w:t>
            </w:r>
            <w:proofErr w:type="spellStart"/>
            <w:r w:rsidRPr="005A604F">
              <w:rPr>
                <w:rFonts w:ascii="Arial" w:hAnsi="Arial" w:cs="Times New Roman"/>
                <w:spacing w:val="0"/>
                <w:sz w:val="22"/>
              </w:rPr>
              <w:t>LASoc</w:t>
            </w:r>
            <w:proofErr w:type="spellEnd"/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1" w:rsidRPr="007651A1" w:rsidRDefault="007651A1" w:rsidP="007651A1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/>
                <w:spacing w:val="0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A1" w:rsidRPr="007651A1" w:rsidRDefault="007651A1" w:rsidP="007651A1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b/>
                <w:spacing w:val="0"/>
                <w:sz w:val="22"/>
              </w:rPr>
            </w:pPr>
          </w:p>
        </w:tc>
      </w:tr>
    </w:tbl>
    <w:p w:rsidR="005F045C" w:rsidRDefault="005A604F" w:rsidP="005F045C">
      <w:bookmarkStart w:id="0" w:name="_GoBack"/>
      <w:bookmarkEnd w:id="0"/>
    </w:p>
    <w:p w:rsidR="007651A1" w:rsidRDefault="007651A1" w:rsidP="005F045C"/>
    <w:p w:rsidR="007651A1" w:rsidRPr="00525B03" w:rsidRDefault="007651A1" w:rsidP="005F045C"/>
    <w:sectPr w:rsidR="007651A1" w:rsidRPr="00525B03" w:rsidSect="005F045C">
      <w:headerReference w:type="default" r:id="rId20"/>
      <w:type w:val="continuous"/>
      <w:pgSz w:w="16838" w:h="11906" w:orient="landscape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BFE" w:rsidRDefault="007651A1">
      <w:pPr>
        <w:spacing w:line="240" w:lineRule="auto"/>
      </w:pPr>
      <w:r>
        <w:separator/>
      </w:r>
    </w:p>
  </w:endnote>
  <w:endnote w:type="continuationSeparator" w:id="0">
    <w:p w:rsidR="004F6BFE" w:rsidRDefault="00765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5C" w:rsidRPr="005F045C" w:rsidRDefault="005A60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6946"/>
    </w:tblGrid>
    <w:tr w:rsidR="00EC6381" w:rsidTr="00B34D12">
      <w:tc>
        <w:tcPr>
          <w:tcW w:w="7938" w:type="dxa"/>
        </w:tcPr>
        <w:p w:rsidR="00827488" w:rsidRPr="005F045C" w:rsidRDefault="007651A1" w:rsidP="00827488">
          <w:pPr>
            <w:pStyle w:val="Fuzeile"/>
          </w:pPr>
          <w:r w:rsidRPr="005F045C">
            <w:fldChar w:fldCharType="begin"/>
          </w:r>
          <w:r w:rsidRPr="005F045C">
            <w:instrText xml:space="preserve"> IF </w:instrText>
          </w:r>
          <w:fldSimple w:instr=" DOCPROPERTY  CustomField.pfad  \* MERGEFORMAT ">
            <w:r w:rsidRPr="007651A1">
              <w:rPr>
                <w:b/>
                <w:bCs w:val="0"/>
                <w:lang w:val="de-DE"/>
              </w:rPr>
              <w:instrText>Keine Angaben</w:instrText>
            </w:r>
          </w:fldSimple>
          <w:r w:rsidRPr="005F045C">
            <w:instrText>="Nur Dateiname" "</w:instrText>
          </w:r>
          <w:r w:rsidRPr="005F045C">
            <w:rPr>
              <w:noProof/>
            </w:rPr>
            <w:fldChar w:fldCharType="begin"/>
          </w:r>
          <w:r w:rsidRPr="005F045C">
            <w:rPr>
              <w:noProof/>
            </w:rPr>
            <w:instrText xml:space="preserve"> FILENAME   \* MERGEFORMAT \&lt;OawJumpToField value=0/&gt;</w:instrText>
          </w:r>
          <w:r w:rsidRPr="005F045C">
            <w:rPr>
              <w:noProof/>
            </w:rPr>
            <w:fldChar w:fldCharType="separate"/>
          </w:r>
          <w:r w:rsidRPr="005F045C">
            <w:rPr>
              <w:noProof/>
            </w:rPr>
            <w:instrText>Templ.dot</w:instrText>
          </w:r>
          <w:r w:rsidRPr="005F045C">
            <w:rPr>
              <w:noProof/>
            </w:rPr>
            <w:fldChar w:fldCharType="end"/>
          </w:r>
          <w:r w:rsidRPr="005F045C">
            <w:instrText>" "" \* MERGEFORMAT \&lt;OawJumpToField value=0/&gt;</w:instrText>
          </w:r>
          <w:r w:rsidRPr="005F045C">
            <w:fldChar w:fldCharType="end"/>
          </w:r>
          <w:r w:rsidRPr="005F045C">
            <w:fldChar w:fldCharType="begin"/>
          </w:r>
          <w:r w:rsidRPr="005F045C">
            <w:instrText xml:space="preserve"> IF </w:instrText>
          </w:r>
          <w:fldSimple w:instr=" DOCPROPERTY  CustomField.pfad  \* MERGEFORMAT ">
            <w:r w:rsidRPr="007651A1">
              <w:rPr>
                <w:b/>
                <w:bCs w:val="0"/>
                <w:lang w:val="de-DE"/>
              </w:rPr>
              <w:instrText>Keine Angaben</w:instrText>
            </w:r>
          </w:fldSimple>
          <w:r w:rsidRPr="005F045C">
            <w:instrText>="Pfad und Dateiname" "</w:instrText>
          </w:r>
          <w:r w:rsidRPr="005F045C">
            <w:rPr>
              <w:noProof/>
            </w:rPr>
            <w:fldChar w:fldCharType="begin"/>
          </w:r>
          <w:r w:rsidRPr="005F045C">
            <w:rPr>
              <w:noProof/>
            </w:rPr>
            <w:instrText xml:space="preserve"> FILENAME  \p  \* MERGEFORMAT \&lt;OawJumpToField value=0/&gt;</w:instrText>
          </w:r>
          <w:r w:rsidRPr="005F045C">
            <w:rPr>
              <w:noProof/>
            </w:rPr>
            <w:fldChar w:fldCharType="separate"/>
          </w:r>
          <w:r w:rsidRPr="005F045C">
            <w:rPr>
              <w:noProof/>
            </w:rPr>
            <w:instrText>Templ.dot</w:instrText>
          </w:r>
          <w:r w:rsidRPr="005F045C">
            <w:rPr>
              <w:noProof/>
            </w:rPr>
            <w:fldChar w:fldCharType="end"/>
          </w:r>
          <w:r w:rsidRPr="005F045C">
            <w:instrText>" "" \* MERGEFORMAT \&lt;OawJumpToField value=0/&gt;</w:instrText>
          </w:r>
          <w:r w:rsidRPr="005F045C">
            <w:fldChar w:fldCharType="end"/>
          </w:r>
          <w:r w:rsidRPr="005F045C">
            <w:fldChar w:fldCharType="begin"/>
          </w:r>
          <w:r w:rsidRPr="005F045C">
            <w:instrText xml:space="preserve"> IF </w:instrText>
          </w:r>
          <w:fldSimple w:instr=" DOCPROPERTY  CustomField.pfad  \* MERGEFORMAT ">
            <w:r w:rsidRPr="007651A1">
              <w:rPr>
                <w:b/>
                <w:bCs w:val="0"/>
                <w:lang w:val="de-DE"/>
              </w:rPr>
              <w:instrText>Keine Angaben</w:instrText>
            </w:r>
          </w:fldSimple>
          <w:r w:rsidRPr="005F045C">
            <w:instrText>="Nom du document" "</w:instrText>
          </w:r>
          <w:r w:rsidRPr="005F045C">
            <w:rPr>
              <w:noProof/>
            </w:rPr>
            <w:fldChar w:fldCharType="begin"/>
          </w:r>
          <w:r w:rsidRPr="005F045C">
            <w:rPr>
              <w:noProof/>
            </w:rPr>
            <w:instrText xml:space="preserve"> FILENAME  \* MERGEFORMAT \&lt;OawJumpToField value=0/&gt;</w:instrText>
          </w:r>
          <w:r w:rsidRPr="005F045C">
            <w:rPr>
              <w:noProof/>
            </w:rPr>
            <w:fldChar w:fldCharType="separate"/>
          </w:r>
          <w:r w:rsidRPr="005F045C">
            <w:rPr>
              <w:noProof/>
            </w:rPr>
            <w:instrText>Templ.dot</w:instrText>
          </w:r>
          <w:r w:rsidRPr="005F045C">
            <w:rPr>
              <w:noProof/>
            </w:rPr>
            <w:fldChar w:fldCharType="end"/>
          </w:r>
          <w:r w:rsidRPr="005F045C">
            <w:instrText>" "" \* MERGEFORMAT \&lt;OawJumpToField value=0/&gt;</w:instrText>
          </w:r>
          <w:r w:rsidRPr="005F045C">
            <w:fldChar w:fldCharType="end"/>
          </w:r>
          <w:r w:rsidRPr="005F045C">
            <w:fldChar w:fldCharType="begin"/>
          </w:r>
          <w:r w:rsidRPr="005F045C">
            <w:instrText xml:space="preserve"> IF </w:instrText>
          </w:r>
          <w:fldSimple w:instr=" DOCPROPERTY  CustomField.pfad  \* MERGEFORMAT ">
            <w:r w:rsidRPr="007651A1">
              <w:rPr>
                <w:b/>
                <w:bCs w:val="0"/>
                <w:lang w:val="de-DE"/>
              </w:rPr>
              <w:instrText>Keine Angaben</w:instrText>
            </w:r>
          </w:fldSimple>
          <w:r w:rsidRPr="005F045C">
            <w:instrText>="Chemin et nom du document" "</w:instrText>
          </w:r>
          <w:r w:rsidRPr="005F045C">
            <w:rPr>
              <w:noProof/>
            </w:rPr>
            <w:fldChar w:fldCharType="begin"/>
          </w:r>
          <w:r w:rsidRPr="005F045C">
            <w:rPr>
              <w:noProof/>
            </w:rPr>
            <w:instrText xml:space="preserve"> FILENAME  \p  \* MERGEFORMAT \&lt;OawJumpToField value=0/&gt;</w:instrText>
          </w:r>
          <w:r w:rsidRPr="005F045C">
            <w:rPr>
              <w:noProof/>
            </w:rPr>
            <w:fldChar w:fldCharType="separate"/>
          </w:r>
          <w:r w:rsidRPr="005F045C">
            <w:rPr>
              <w:noProof/>
            </w:rPr>
            <w:instrText>Templ.dot</w:instrText>
          </w:r>
          <w:r w:rsidRPr="005F045C">
            <w:rPr>
              <w:noProof/>
            </w:rPr>
            <w:fldChar w:fldCharType="end"/>
          </w:r>
          <w:r w:rsidRPr="005F045C">
            <w:instrText>" "" \* MERGEFORMAT \&lt;OawJumpToField value=0/&gt;</w:instrText>
          </w:r>
          <w:r w:rsidRPr="005F045C">
            <w:fldChar w:fldCharType="end"/>
          </w:r>
        </w:p>
      </w:tc>
      <w:tc>
        <w:tcPr>
          <w:tcW w:w="6946" w:type="dxa"/>
        </w:tcPr>
        <w:p w:rsidR="00827488" w:rsidRPr="005F045C" w:rsidRDefault="007651A1" w:rsidP="00827488">
          <w:pPr>
            <w:pStyle w:val="Fuzeile"/>
            <w:jc w:val="right"/>
          </w:pPr>
          <w:r w:rsidRPr="005F045C">
            <w:fldChar w:fldCharType="begin"/>
          </w:r>
          <w:r w:rsidRPr="005F045C">
            <w:instrText xml:space="preserve"> PAGE  \* Arabic  \* MERGEFORMAT </w:instrText>
          </w:r>
          <w:r w:rsidRPr="005F045C">
            <w:fldChar w:fldCharType="separate"/>
          </w:r>
          <w:r w:rsidR="005A604F">
            <w:rPr>
              <w:noProof/>
            </w:rPr>
            <w:t>4</w:t>
          </w:r>
          <w:r w:rsidRPr="005F045C">
            <w:fldChar w:fldCharType="end"/>
          </w:r>
          <w:r w:rsidRPr="005F045C">
            <w:t>/</w:t>
          </w:r>
          <w:fldSimple w:instr=" NUMPAGES  \* Arabic  \* MERGEFORMAT ">
            <w:r w:rsidR="005A604F">
              <w:rPr>
                <w:noProof/>
              </w:rPr>
              <w:t>4</w:t>
            </w:r>
          </w:fldSimple>
        </w:p>
      </w:tc>
    </w:tr>
  </w:tbl>
  <w:p w:rsidR="00EC10BB" w:rsidRPr="005F045C" w:rsidRDefault="005A604F" w:rsidP="003E7A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6946"/>
    </w:tblGrid>
    <w:tr w:rsidR="00EC6381" w:rsidTr="00B34D12">
      <w:tc>
        <w:tcPr>
          <w:tcW w:w="7938" w:type="dxa"/>
        </w:tcPr>
        <w:p w:rsidR="005D79DB" w:rsidRPr="005F045C" w:rsidRDefault="007651A1" w:rsidP="005D79DB">
          <w:pPr>
            <w:pStyle w:val="Fuzeile"/>
          </w:pPr>
          <w:r w:rsidRPr="005F045C">
            <w:fldChar w:fldCharType="begin"/>
          </w:r>
          <w:r w:rsidRPr="005F045C">
            <w:instrText xml:space="preserve"> IF </w:instrText>
          </w:r>
          <w:fldSimple w:instr=" DOCPROPERTY  CustomField.pfad  \* MERGEFORMAT ">
            <w:r w:rsidRPr="007651A1">
              <w:rPr>
                <w:b/>
                <w:bCs w:val="0"/>
                <w:lang w:val="de-DE"/>
              </w:rPr>
              <w:instrText>Keine Angaben</w:instrText>
            </w:r>
          </w:fldSimple>
          <w:r w:rsidRPr="005F045C">
            <w:instrText>="Nur Dateiname" "</w:instrText>
          </w:r>
          <w:r w:rsidRPr="005F045C">
            <w:rPr>
              <w:noProof/>
            </w:rPr>
            <w:fldChar w:fldCharType="begin"/>
          </w:r>
          <w:r w:rsidRPr="005F045C">
            <w:rPr>
              <w:noProof/>
            </w:rPr>
            <w:instrText xml:space="preserve"> FILENAME   \* MERGEFORMAT \&lt;OawJumpToField value=0/&gt;</w:instrText>
          </w:r>
          <w:r w:rsidRPr="005F045C">
            <w:rPr>
              <w:noProof/>
            </w:rPr>
            <w:fldChar w:fldCharType="separate"/>
          </w:r>
          <w:r w:rsidRPr="005F045C">
            <w:rPr>
              <w:noProof/>
            </w:rPr>
            <w:instrText>Templ.dot</w:instrText>
          </w:r>
          <w:r w:rsidRPr="005F045C">
            <w:rPr>
              <w:noProof/>
            </w:rPr>
            <w:fldChar w:fldCharType="end"/>
          </w:r>
          <w:r w:rsidRPr="005F045C">
            <w:instrText>" "" \* MERGEFORMAT \&lt;OawJumpToField value=0/&gt;</w:instrText>
          </w:r>
          <w:r w:rsidRPr="005F045C">
            <w:fldChar w:fldCharType="end"/>
          </w:r>
          <w:r w:rsidRPr="005F045C">
            <w:fldChar w:fldCharType="begin"/>
          </w:r>
          <w:r w:rsidRPr="005F045C">
            <w:instrText xml:space="preserve"> IF </w:instrText>
          </w:r>
          <w:fldSimple w:instr=" DOCPROPERTY  CustomField.pfad  \* MERGEFORMAT ">
            <w:r w:rsidRPr="007651A1">
              <w:rPr>
                <w:b/>
                <w:bCs w:val="0"/>
                <w:lang w:val="de-DE"/>
              </w:rPr>
              <w:instrText>Keine Angaben</w:instrText>
            </w:r>
          </w:fldSimple>
          <w:r w:rsidRPr="005F045C">
            <w:instrText>="Pfad und Dateiname" "</w:instrText>
          </w:r>
          <w:r w:rsidRPr="005F045C">
            <w:rPr>
              <w:noProof/>
            </w:rPr>
            <w:fldChar w:fldCharType="begin"/>
          </w:r>
          <w:r w:rsidRPr="005F045C">
            <w:rPr>
              <w:noProof/>
            </w:rPr>
            <w:instrText xml:space="preserve"> FILENAME  \p  \* MERGEFORMAT \&lt;OawJumpToField value=0/&gt;</w:instrText>
          </w:r>
          <w:r w:rsidRPr="005F045C">
            <w:rPr>
              <w:noProof/>
            </w:rPr>
            <w:fldChar w:fldCharType="separate"/>
          </w:r>
          <w:r w:rsidRPr="005F045C">
            <w:rPr>
              <w:noProof/>
            </w:rPr>
            <w:instrText>Templ.dot</w:instrText>
          </w:r>
          <w:r w:rsidRPr="005F045C">
            <w:rPr>
              <w:noProof/>
            </w:rPr>
            <w:fldChar w:fldCharType="end"/>
          </w:r>
          <w:r w:rsidRPr="005F045C">
            <w:instrText>" "" \* MERGEFORMAT \&lt;OawJumpToField value=0/&gt;</w:instrText>
          </w:r>
          <w:r w:rsidRPr="005F045C">
            <w:fldChar w:fldCharType="end"/>
          </w:r>
          <w:r w:rsidRPr="005F045C">
            <w:fldChar w:fldCharType="begin"/>
          </w:r>
          <w:r w:rsidRPr="005F045C">
            <w:instrText xml:space="preserve"> IF </w:instrText>
          </w:r>
          <w:fldSimple w:instr=" DOCPROPERTY  CustomField.pfad  \* MERGEFORMAT ">
            <w:r w:rsidRPr="007651A1">
              <w:rPr>
                <w:b/>
                <w:bCs w:val="0"/>
                <w:lang w:val="de-DE"/>
              </w:rPr>
              <w:instrText>Keine Angaben</w:instrText>
            </w:r>
          </w:fldSimple>
          <w:r w:rsidRPr="005F045C">
            <w:instrText>="Nom du document" "</w:instrText>
          </w:r>
          <w:r w:rsidRPr="005F045C">
            <w:rPr>
              <w:noProof/>
            </w:rPr>
            <w:fldChar w:fldCharType="begin"/>
          </w:r>
          <w:r w:rsidRPr="005F045C">
            <w:rPr>
              <w:noProof/>
            </w:rPr>
            <w:instrText xml:space="preserve"> FILENAME  \* MERGEFORMAT \&lt;OawJumpToField value=0/&gt;</w:instrText>
          </w:r>
          <w:r w:rsidRPr="005F045C">
            <w:rPr>
              <w:noProof/>
            </w:rPr>
            <w:fldChar w:fldCharType="separate"/>
          </w:r>
          <w:r w:rsidRPr="005F045C">
            <w:rPr>
              <w:noProof/>
            </w:rPr>
            <w:instrText>Templ.dot</w:instrText>
          </w:r>
          <w:r w:rsidRPr="005F045C">
            <w:rPr>
              <w:noProof/>
            </w:rPr>
            <w:fldChar w:fldCharType="end"/>
          </w:r>
          <w:r w:rsidRPr="005F045C">
            <w:instrText>" "" \* MERGEFORMAT \&lt;OawJumpToField value=0/&gt;</w:instrText>
          </w:r>
          <w:r w:rsidRPr="005F045C">
            <w:fldChar w:fldCharType="end"/>
          </w:r>
          <w:r w:rsidRPr="005F045C">
            <w:fldChar w:fldCharType="begin"/>
          </w:r>
          <w:r w:rsidRPr="005F045C">
            <w:instrText xml:space="preserve"> IF </w:instrText>
          </w:r>
          <w:fldSimple w:instr=" DOCPROPERTY  CustomField.pfad  \* MERGEFORMAT ">
            <w:r w:rsidRPr="007651A1">
              <w:rPr>
                <w:b/>
                <w:bCs w:val="0"/>
                <w:lang w:val="de-DE"/>
              </w:rPr>
              <w:instrText>Keine Angaben</w:instrText>
            </w:r>
          </w:fldSimple>
          <w:r w:rsidRPr="005F045C">
            <w:instrText>="Chemin et nom du document" "</w:instrText>
          </w:r>
          <w:r w:rsidRPr="005F045C">
            <w:rPr>
              <w:noProof/>
            </w:rPr>
            <w:fldChar w:fldCharType="begin"/>
          </w:r>
          <w:r w:rsidRPr="005F045C">
            <w:rPr>
              <w:noProof/>
            </w:rPr>
            <w:instrText xml:space="preserve"> FILENAME  \p  \* MERGEFORMAT \&lt;OawJumpToField value=0/&gt;</w:instrText>
          </w:r>
          <w:r w:rsidRPr="005F045C">
            <w:rPr>
              <w:noProof/>
            </w:rPr>
            <w:fldChar w:fldCharType="separate"/>
          </w:r>
          <w:r w:rsidRPr="005F045C">
            <w:rPr>
              <w:noProof/>
            </w:rPr>
            <w:instrText>Templ.dot</w:instrText>
          </w:r>
          <w:r w:rsidRPr="005F045C">
            <w:rPr>
              <w:noProof/>
            </w:rPr>
            <w:fldChar w:fldCharType="end"/>
          </w:r>
          <w:r w:rsidRPr="005F045C">
            <w:instrText>" "" \* MERGEFORMAT \&lt;OawJumpToField value=0/&gt;</w:instrText>
          </w:r>
          <w:r w:rsidRPr="005F045C">
            <w:fldChar w:fldCharType="end"/>
          </w:r>
        </w:p>
      </w:tc>
      <w:tc>
        <w:tcPr>
          <w:tcW w:w="6946" w:type="dxa"/>
        </w:tcPr>
        <w:p w:rsidR="005D79DB" w:rsidRPr="005F045C" w:rsidRDefault="007651A1" w:rsidP="005D79DB">
          <w:pPr>
            <w:pStyle w:val="Fuzeile"/>
            <w:jc w:val="right"/>
          </w:pPr>
          <w:r w:rsidRPr="005F045C">
            <w:fldChar w:fldCharType="begin"/>
          </w:r>
          <w:r w:rsidRPr="005F045C">
            <w:instrText xml:space="preserve"> PAGE  \* Arabic  \* MERGEFORMAT </w:instrText>
          </w:r>
          <w:r w:rsidRPr="005F045C">
            <w:fldChar w:fldCharType="separate"/>
          </w:r>
          <w:r>
            <w:rPr>
              <w:noProof/>
            </w:rPr>
            <w:t>1</w:t>
          </w:r>
          <w:r w:rsidRPr="005F045C">
            <w:fldChar w:fldCharType="end"/>
          </w:r>
          <w:r w:rsidRPr="005F045C">
            <w:t>/</w:t>
          </w:r>
          <w:fldSimple w:instr=" NUMPAGES  \* Arabic  \* MERGEFORMAT ">
            <w:r>
              <w:rPr>
                <w:noProof/>
              </w:rPr>
              <w:t>2</w:t>
            </w:r>
          </w:fldSimple>
        </w:p>
      </w:tc>
    </w:tr>
  </w:tbl>
  <w:p w:rsidR="000252CF" w:rsidRPr="005F045C" w:rsidRDefault="005A604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BFE" w:rsidRDefault="007651A1">
      <w:pPr>
        <w:spacing w:line="240" w:lineRule="auto"/>
      </w:pPr>
      <w:r>
        <w:separator/>
      </w:r>
    </w:p>
  </w:footnote>
  <w:footnote w:type="continuationSeparator" w:id="0">
    <w:p w:rsidR="004F6BFE" w:rsidRDefault="007651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5C" w:rsidRPr="005F045C" w:rsidRDefault="005A60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1B" w:rsidRPr="005F045C" w:rsidRDefault="007651A1" w:rsidP="00FF6652">
    <w:pPr>
      <w:pStyle w:val="Kopfzeile"/>
      <w:tabs>
        <w:tab w:val="left" w:pos="420"/>
      </w:tabs>
    </w:pPr>
    <w:r w:rsidRPr="005F045C"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47" w:rsidRPr="005F045C" w:rsidRDefault="007651A1">
    <w:pPr>
      <w:pStyle w:val="Kopfzeile"/>
    </w:pPr>
    <w:r w:rsidRPr="005F045C"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045C"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EC6381" w:rsidTr="00685499">
      <w:tc>
        <w:tcPr>
          <w:tcW w:w="5100" w:type="dxa"/>
        </w:tcPr>
        <w:p w:rsidR="00842D3A" w:rsidRPr="00123AA1" w:rsidRDefault="005A604F" w:rsidP="00FF6652">
          <w:pPr>
            <w:pStyle w:val="Kopfzeile"/>
            <w:rPr>
              <w:color w:val="FFFFFF" w:themeColor="background1"/>
            </w:rPr>
          </w:pPr>
        </w:p>
        <w:p w:rsidR="00842D3A" w:rsidRPr="00123AA1" w:rsidRDefault="005A604F" w:rsidP="00FF6652">
          <w:pPr>
            <w:pStyle w:val="Kopfzeile"/>
          </w:pPr>
        </w:p>
      </w:tc>
      <w:tc>
        <w:tcPr>
          <w:tcW w:w="4878" w:type="dxa"/>
        </w:tcPr>
        <w:p w:rsidR="00842D3A" w:rsidRPr="00123AA1" w:rsidRDefault="005A604F" w:rsidP="00FF6652">
          <w:pPr>
            <w:pStyle w:val="Kopfzeile"/>
          </w:pPr>
        </w:p>
      </w:tc>
    </w:tr>
  </w:tbl>
  <w:p w:rsidR="00842D3A" w:rsidRPr="00123AA1" w:rsidRDefault="007651A1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143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F88B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0C7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C48A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041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58C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EA6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E6AD5"/>
    <w:multiLevelType w:val="multilevel"/>
    <w:tmpl w:val="6018D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B338FBF2">
      <w:start w:val="1"/>
      <w:numFmt w:val="decimal"/>
      <w:lvlText w:val="%1."/>
      <w:lvlJc w:val="left"/>
      <w:pPr>
        <w:ind w:left="720" w:hanging="360"/>
      </w:pPr>
    </w:lvl>
    <w:lvl w:ilvl="1" w:tplc="05468CCA" w:tentative="1">
      <w:start w:val="1"/>
      <w:numFmt w:val="lowerLetter"/>
      <w:lvlText w:val="%2."/>
      <w:lvlJc w:val="left"/>
      <w:pPr>
        <w:ind w:left="1440" w:hanging="360"/>
      </w:pPr>
    </w:lvl>
    <w:lvl w:ilvl="2" w:tplc="B936D24C" w:tentative="1">
      <w:start w:val="1"/>
      <w:numFmt w:val="lowerRoman"/>
      <w:lvlText w:val="%3."/>
      <w:lvlJc w:val="right"/>
      <w:pPr>
        <w:ind w:left="2160" w:hanging="180"/>
      </w:pPr>
    </w:lvl>
    <w:lvl w:ilvl="3" w:tplc="3530020A" w:tentative="1">
      <w:start w:val="1"/>
      <w:numFmt w:val="decimal"/>
      <w:lvlText w:val="%4."/>
      <w:lvlJc w:val="left"/>
      <w:pPr>
        <w:ind w:left="2880" w:hanging="360"/>
      </w:pPr>
    </w:lvl>
    <w:lvl w:ilvl="4" w:tplc="A4FE5050" w:tentative="1">
      <w:start w:val="1"/>
      <w:numFmt w:val="lowerLetter"/>
      <w:lvlText w:val="%5."/>
      <w:lvlJc w:val="left"/>
      <w:pPr>
        <w:ind w:left="3600" w:hanging="360"/>
      </w:pPr>
    </w:lvl>
    <w:lvl w:ilvl="5" w:tplc="9786733A" w:tentative="1">
      <w:start w:val="1"/>
      <w:numFmt w:val="lowerRoman"/>
      <w:lvlText w:val="%6."/>
      <w:lvlJc w:val="right"/>
      <w:pPr>
        <w:ind w:left="4320" w:hanging="180"/>
      </w:pPr>
    </w:lvl>
    <w:lvl w:ilvl="6" w:tplc="1D46553A" w:tentative="1">
      <w:start w:val="1"/>
      <w:numFmt w:val="decimal"/>
      <w:lvlText w:val="%7."/>
      <w:lvlJc w:val="left"/>
      <w:pPr>
        <w:ind w:left="5040" w:hanging="360"/>
      </w:pPr>
    </w:lvl>
    <w:lvl w:ilvl="7" w:tplc="2C201062" w:tentative="1">
      <w:start w:val="1"/>
      <w:numFmt w:val="lowerLetter"/>
      <w:lvlText w:val="%8."/>
      <w:lvlJc w:val="left"/>
      <w:pPr>
        <w:ind w:left="5760" w:hanging="360"/>
      </w:pPr>
    </w:lvl>
    <w:lvl w:ilvl="8" w:tplc="C3D2DB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77242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0E42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96E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440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68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9AD2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C0E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3626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9AAD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93519"/>
    <w:multiLevelType w:val="hybridMultilevel"/>
    <w:tmpl w:val="7A6E68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05F4A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EAA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849D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82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873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4C37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AF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6C5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3CC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FB745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0DB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7066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6A9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07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86FB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0E91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A0D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9CE4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A066F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E04D04" w:tentative="1">
      <w:start w:val="1"/>
      <w:numFmt w:val="lowerLetter"/>
      <w:lvlText w:val="%2."/>
      <w:lvlJc w:val="left"/>
      <w:pPr>
        <w:ind w:left="1440" w:hanging="360"/>
      </w:pPr>
    </w:lvl>
    <w:lvl w:ilvl="2" w:tplc="2194A32A" w:tentative="1">
      <w:start w:val="1"/>
      <w:numFmt w:val="lowerRoman"/>
      <w:lvlText w:val="%3."/>
      <w:lvlJc w:val="right"/>
      <w:pPr>
        <w:ind w:left="2160" w:hanging="180"/>
      </w:pPr>
    </w:lvl>
    <w:lvl w:ilvl="3" w:tplc="2DB842AA" w:tentative="1">
      <w:start w:val="1"/>
      <w:numFmt w:val="decimal"/>
      <w:lvlText w:val="%4."/>
      <w:lvlJc w:val="left"/>
      <w:pPr>
        <w:ind w:left="2880" w:hanging="360"/>
      </w:pPr>
    </w:lvl>
    <w:lvl w:ilvl="4" w:tplc="EB12C852" w:tentative="1">
      <w:start w:val="1"/>
      <w:numFmt w:val="lowerLetter"/>
      <w:lvlText w:val="%5."/>
      <w:lvlJc w:val="left"/>
      <w:pPr>
        <w:ind w:left="3600" w:hanging="360"/>
      </w:pPr>
    </w:lvl>
    <w:lvl w:ilvl="5" w:tplc="97E82022" w:tentative="1">
      <w:start w:val="1"/>
      <w:numFmt w:val="lowerRoman"/>
      <w:lvlText w:val="%6."/>
      <w:lvlJc w:val="right"/>
      <w:pPr>
        <w:ind w:left="4320" w:hanging="180"/>
      </w:pPr>
    </w:lvl>
    <w:lvl w:ilvl="6" w:tplc="3076891C" w:tentative="1">
      <w:start w:val="1"/>
      <w:numFmt w:val="decimal"/>
      <w:lvlText w:val="%7."/>
      <w:lvlJc w:val="left"/>
      <w:pPr>
        <w:ind w:left="5040" w:hanging="360"/>
      </w:pPr>
    </w:lvl>
    <w:lvl w:ilvl="7" w:tplc="A0C2CFEC" w:tentative="1">
      <w:start w:val="1"/>
      <w:numFmt w:val="lowerLetter"/>
      <w:lvlText w:val="%8."/>
      <w:lvlJc w:val="left"/>
      <w:pPr>
        <w:ind w:left="5760" w:hanging="360"/>
      </w:pPr>
    </w:lvl>
    <w:lvl w:ilvl="8" w:tplc="3056E1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7"/>
  </w:num>
  <w:num w:numId="25">
    <w:abstractNumId w:val="21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GSI"/>
    <w:docVar w:name="OawAttachedTemplate" w:val="1_Leer_Quer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647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9111416452723349258&quot;&gt;&lt;Field Name=&quot;IDName&quot; Value=&quot;GSI RA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&quot;/&gt;&lt;Field Name=&quot;CompanyFr_2&quot; Value=&quot;et de l'intégration&quot;/&gt;&lt;Field Name=&quot;CompanyFr_3&quot; Value=&quot;&quot;/&gt;&lt;Field Name=&quot;CompanyFr_4&quot; Value=&quot;&quot;/&gt;&lt;Field Name=&quot;DepartmentDe_1&quot; Value=&quot;Rechtsamt&quot;/&gt;&lt;Field Name=&quot;DepartmentDe_2&quot; Value=&quot;&quot;/&gt;&lt;Field Name=&quot;DepartmentDe_3&quot; Value=&quot;&quot;/&gt;&lt;Field Name=&quot;DepartmentDe_4&quot; Value=&quot;&quot;/&gt;&lt;Field Name=&quot;DepartmentFr_1&quot; Value=&quot;Office juridique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9 41&quot;/&gt;&lt;Field Name=&quot;Fax&quot; Value=&quot;+41 31 633 79 56&quot;/&gt;&lt;Field Name=&quot;Email&quot; Value=&quot;info.ra.gsi@be.ch&quot;/&gt;&lt;Field Name=&quot;Internet_FR&quot; Value=&quot;www.be.ch/dssi&quot;/&gt;&lt;Field Name=&quot;Internet&quot; Value=&quot;www.be.ch/gsi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GSI-RA, Rathausgasse 1, Postfach, 3000 Bern 8&quot;/&gt;&lt;Field Name=&quot;Ruecksendeadresse_FR&quot; Value=&quot;DSSI-OJ, Rathausgasse 1, case postale, 3000 Berne 8&quot;/&gt;&lt;Field Name=&quot;Data_UID&quot; Value=&quot;2019111416452723349258&quot;/&gt;&lt;Field Name=&quot;Field_Name&quot; Value=&quot;Address2&quot;/&gt;&lt;Field Name=&quot;Field_UID&quot; Value=&quot;20030218192855313093400587&quot;/&gt;&lt;Field Name=&quot;ML_LCID&quot; Value=&quot;2055&quot;/&gt;&lt;Field Name=&quot;ML_Value&quot; Value=&quot;Postfach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Landscape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EC6381"/>
    <w:rsid w:val="000F0447"/>
    <w:rsid w:val="004F6BFE"/>
    <w:rsid w:val="005A604F"/>
    <w:rsid w:val="007651A1"/>
    <w:rsid w:val="009617FE"/>
    <w:rsid w:val="00A459D4"/>
    <w:rsid w:val="00CD1F19"/>
    <w:rsid w:val="00EC6381"/>
    <w:rsid w:val="00F1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2236D8"/>
  <w15:docId w15:val="{56945209-F690-463E-BAD3-29E55D4C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E762FA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FD528B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B34D12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table" w:styleId="HelleSchattierung">
    <w:name w:val="Light Shading"/>
    <w:basedOn w:val="NormaleTabelle"/>
    <w:uiPriority w:val="60"/>
    <w:rsid w:val="005F045C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closures">
    <w:name w:val="Enclosures"/>
    <w:basedOn w:val="Standard"/>
    <w:rsid w:val="007651A1"/>
    <w:pPr>
      <w:keepNext/>
      <w:keepLines/>
      <w:spacing w:line="240" w:lineRule="atLeast"/>
    </w:pPr>
    <w:rPr>
      <w:rFonts w:ascii="Arial" w:eastAsia="Times New Roman" w:hAnsi="Arial" w:cs="Times New Roman"/>
      <w:bCs w:val="0"/>
      <w:spacing w:val="0"/>
      <w:sz w:val="22"/>
      <w:lang w:val="en-GB" w:eastAsia="de-CH"/>
    </w:rPr>
  </w:style>
  <w:style w:type="table" w:customStyle="1" w:styleId="Tabellenraster2">
    <w:name w:val="Tabellenraster2"/>
    <w:basedOn w:val="NormaleTabelle"/>
    <w:next w:val="Tabellenraster"/>
    <w:rsid w:val="007651A1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Liste11">
    <w:name w:val="Mittlere Liste 11"/>
    <w:basedOn w:val="NormaleTabelle"/>
    <w:next w:val="MittlereListe1"/>
    <w:uiPriority w:val="65"/>
    <w:rsid w:val="007651A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Liste1">
    <w:name w:val="Medium List 1"/>
    <w:basedOn w:val="NormaleTabelle"/>
    <w:uiPriority w:val="65"/>
    <w:semiHidden/>
    <w:unhideWhenUsed/>
    <w:rsid w:val="007651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mailto:PolitischeGeschaefte.gsi@be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AddressBlock>Gesundheits-, Sozial- und Integrationsdirektion   
Rechtsamt   </AddressBlock>
</officeatwork>
</file>

<file path=customXml/item3.xml><?xml version="1.0" encoding="utf-8"?>
<officeatwork xmlns="http://schemas.officeatwork.com/Formulas">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CA9C0198-7413-4B3A-9698-726C35C7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Balmer Elena, GSI-RA</dc:creator>
  <cp:lastModifiedBy>Reichenbach Kathrin, GEF-ZV-RA</cp:lastModifiedBy>
  <cp:revision>6</cp:revision>
  <dcterms:created xsi:type="dcterms:W3CDTF">2020-08-11T07:29:00Z</dcterms:created>
  <dcterms:modified xsi:type="dcterms:W3CDTF">2020-08-13T21:06:00Z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CustomField.pfad">
    <vt:lpwstr>Keine Angaben</vt:lpwstr>
  </property>
  <property fmtid="{D5CDD505-2E9C-101B-9397-08002B2CF9AE}" pid="4" name="Doc.Subject">
    <vt:lpwstr>Betreff</vt:lpwstr>
  </property>
  <property fmtid="{D5CDD505-2E9C-101B-9397-08002B2CF9AE}" pid="5" name="Doc.Text">
    <vt:lpwstr>Text</vt:lpwstr>
  </property>
  <property fmtid="{D5CDD505-2E9C-101B-9397-08002B2CF9AE}" pid="6" name="KESB/APEA">
    <vt:lpwstr/>
  </property>
</Properties>
</file>